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A1695">
        <w:trPr>
          <w:trHeight w:val="576"/>
        </w:trPr>
        <w:tc>
          <w:tcPr>
            <w:tcW w:w="9576" w:type="dxa"/>
            <w:vAlign w:val="bottom"/>
          </w:tcPr>
          <w:p w:rsidR="00220128" w:rsidRDefault="00220128">
            <w:pPr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dashed" w:sz="6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"/>
        <w:gridCol w:w="5005"/>
        <w:gridCol w:w="3870"/>
      </w:tblGrid>
      <w:tr w:rsidR="002D77F8" w:rsidTr="00D44343">
        <w:trPr>
          <w:jc w:val="center"/>
        </w:trPr>
        <w:tc>
          <w:tcPr>
            <w:tcW w:w="485" w:type="dxa"/>
          </w:tcPr>
          <w:p w:rsidR="002D77F8" w:rsidRDefault="002D77F8" w:rsidP="002D77F8">
            <w:pPr>
              <w:pStyle w:val="RecipientAddress"/>
            </w:pPr>
          </w:p>
        </w:tc>
        <w:tc>
          <w:tcPr>
            <w:tcW w:w="5005" w:type="dxa"/>
            <w:tcMar>
              <w:left w:w="0" w:type="dxa"/>
              <w:right w:w="0" w:type="dxa"/>
            </w:tcMar>
            <w:vAlign w:val="bottom"/>
          </w:tcPr>
          <w:p w:rsidR="002D77F8" w:rsidRDefault="002D77F8" w:rsidP="002D77F8">
            <w:pPr>
              <w:pStyle w:val="RecipientAddress"/>
            </w:pPr>
          </w:p>
        </w:tc>
        <w:tc>
          <w:tcPr>
            <w:tcW w:w="3870" w:type="dxa"/>
          </w:tcPr>
          <w:sdt>
            <w:sdtPr>
              <w:rPr>
                <w:color w:val="3E5D78" w:themeColor="accent2" w:themeShade="80"/>
                <w:sz w:val="18"/>
              </w:rPr>
              <w:id w:val="132277233"/>
              <w:placeholder>
                <w:docPart w:val="F0E0444F67BF491FB9B78739BC4AA7B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2D77F8" w:rsidRDefault="00FB7CD2">
                <w:pPr>
                  <w:pStyle w:val="SenderName"/>
                </w:pPr>
                <w:r>
                  <w:rPr>
                    <w:color w:val="727CA3" w:themeColor="accent1"/>
                  </w:rPr>
                  <w:t>[Type the sender name]</w:t>
                </w:r>
              </w:p>
            </w:sdtContent>
          </w:sdt>
          <w:p w:rsidR="002D77F8" w:rsidRDefault="00AA7B0D">
            <w:pPr>
              <w:pStyle w:val="SenderAddress"/>
            </w:pPr>
            <w:r>
              <w:t>[Type your Address]</w:t>
            </w:r>
          </w:p>
          <w:p w:rsidR="002D77F8" w:rsidRDefault="00AA7B0D" w:rsidP="00AA7B0D">
            <w:pPr>
              <w:pStyle w:val="SenderAddress"/>
            </w:pPr>
            <w:r>
              <w:t>[Type your Phone Number]</w:t>
            </w:r>
          </w:p>
          <w:p w:rsidR="007240BF" w:rsidRDefault="007240BF" w:rsidP="00AA7B0D">
            <w:pPr>
              <w:pStyle w:val="SenderAddress"/>
            </w:pPr>
            <w:r>
              <w:t>[Type your Email Address]</w:t>
            </w:r>
          </w:p>
        </w:tc>
      </w:tr>
      <w:tr w:rsidR="002D77F8" w:rsidTr="00D44343">
        <w:trPr>
          <w:jc w:val="center"/>
        </w:trPr>
        <w:tc>
          <w:tcPr>
            <w:tcW w:w="485" w:type="dxa"/>
            <w:tcMar>
              <w:top w:w="0" w:type="dxa"/>
              <w:bottom w:w="0" w:type="dxa"/>
            </w:tcMar>
          </w:tcPr>
          <w:p w:rsidR="002D77F8" w:rsidRDefault="002D77F8" w:rsidP="002D77F8">
            <w:r>
              <w:rPr>
                <w:color w:val="9FB8CD" w:themeColor="accent2"/>
                <w:sz w:val="36"/>
                <w:szCs w:val="36"/>
              </w:rPr>
              <w:sym w:font="Wingdings 3" w:char="F07D"/>
            </w:r>
          </w:p>
        </w:tc>
        <w:tc>
          <w:tcPr>
            <w:tcW w:w="50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343" w:rsidRPr="00D44343" w:rsidRDefault="007240BF" w:rsidP="007240BF">
            <w:pPr>
              <w:pStyle w:val="RecipientName"/>
              <w:spacing w:before="0" w:after="0"/>
              <w:rPr>
                <w:color w:val="727CA3" w:themeColor="accent1"/>
              </w:rPr>
            </w:pPr>
            <w:r>
              <w:rPr>
                <w:color w:val="727CA3" w:themeColor="accent1"/>
              </w:rPr>
              <w:t>[Type your Creditor’s Name]</w:t>
            </w:r>
          </w:p>
        </w:tc>
        <w:tc>
          <w:tcPr>
            <w:tcW w:w="3870" w:type="dxa"/>
            <w:tcMar>
              <w:top w:w="0" w:type="dxa"/>
              <w:bottom w:w="0" w:type="dxa"/>
            </w:tcMar>
          </w:tcPr>
          <w:p w:rsidR="002D77F8" w:rsidRDefault="002D77F8" w:rsidP="00D44343"/>
        </w:tc>
      </w:tr>
      <w:tr w:rsidR="00D44343" w:rsidTr="00D44343">
        <w:trPr>
          <w:jc w:val="center"/>
        </w:trPr>
        <w:tc>
          <w:tcPr>
            <w:tcW w:w="485" w:type="dxa"/>
            <w:tcMar>
              <w:top w:w="0" w:type="dxa"/>
            </w:tcMar>
          </w:tcPr>
          <w:p w:rsidR="00D44343" w:rsidRDefault="00D44343" w:rsidP="00D44343"/>
        </w:tc>
        <w:tc>
          <w:tcPr>
            <w:tcW w:w="5005" w:type="dxa"/>
            <w:tcMar>
              <w:top w:w="0" w:type="dxa"/>
              <w:left w:w="0" w:type="dxa"/>
              <w:right w:w="0" w:type="dxa"/>
            </w:tcMar>
            <w:vAlign w:val="bottom"/>
          </w:tcPr>
          <w:p w:rsidR="00D44343" w:rsidRDefault="007240BF" w:rsidP="002B6A3C">
            <w:pPr>
              <w:pStyle w:val="RecipientAddress"/>
            </w:pPr>
            <w:r>
              <w:t>[Type your Creditor’s Address</w:t>
            </w:r>
            <w:r w:rsidR="002B6A3C">
              <w:t>]</w:t>
            </w:r>
          </w:p>
          <w:p w:rsidR="00B04D8D" w:rsidRDefault="00B04D8D" w:rsidP="002B6A3C">
            <w:pPr>
              <w:pStyle w:val="RecipientAddress"/>
            </w:pPr>
          </w:p>
          <w:p w:rsidR="007F3149" w:rsidRPr="00D44343" w:rsidRDefault="007F3149" w:rsidP="007F3149">
            <w:pPr>
              <w:pStyle w:val="RecipientAddress"/>
            </w:pPr>
            <w:r>
              <w:t>RE: [Type your Account Number]</w:t>
            </w:r>
          </w:p>
        </w:tc>
        <w:tc>
          <w:tcPr>
            <w:tcW w:w="3870" w:type="dxa"/>
            <w:tcMar>
              <w:top w:w="0" w:type="dxa"/>
            </w:tcMar>
          </w:tcPr>
          <w:p w:rsidR="00D44343" w:rsidRDefault="00D44343">
            <w:pPr>
              <w:pStyle w:val="SenderName"/>
            </w:pPr>
          </w:p>
        </w:tc>
      </w:tr>
    </w:tbl>
    <w:p w:rsidR="00220128" w:rsidRPr="00FB7CD2" w:rsidRDefault="007240BF">
      <w:pPr>
        <w:pStyle w:val="Salutation"/>
        <w:rPr>
          <w:sz w:val="24"/>
          <w:szCs w:val="24"/>
        </w:rPr>
      </w:pPr>
      <w:r w:rsidRPr="00FB7CD2">
        <w:rPr>
          <w:sz w:val="24"/>
          <w:szCs w:val="24"/>
        </w:rPr>
        <w:t>Dear Sir / Madam,</w:t>
      </w:r>
    </w:p>
    <w:p w:rsidR="00220128" w:rsidRPr="00FB7CD2" w:rsidRDefault="007F3149" w:rsidP="007F3149">
      <w:pPr>
        <w:rPr>
          <w:sz w:val="24"/>
          <w:szCs w:val="24"/>
        </w:rPr>
      </w:pPr>
      <w:r w:rsidRPr="00FB7CD2">
        <w:rPr>
          <w:sz w:val="24"/>
          <w:szCs w:val="24"/>
        </w:rPr>
        <w:t>I am writing this letter to let you know that I am currently facing an ongoing financial hardship</w:t>
      </w:r>
      <w:r w:rsidR="00B04D8D" w:rsidRPr="00FB7CD2">
        <w:rPr>
          <w:sz w:val="24"/>
          <w:szCs w:val="24"/>
        </w:rPr>
        <w:t xml:space="preserve"> and working to address several unpaid debts. I am seeking to negotiate the debt referenced in the Account Number above. I have limited resources but am willing to pay back some of what I owe.</w:t>
      </w:r>
    </w:p>
    <w:p w:rsidR="00B04D8D" w:rsidRPr="00FB7CD2" w:rsidRDefault="00B04D8D" w:rsidP="007F3149">
      <w:pPr>
        <w:rPr>
          <w:sz w:val="24"/>
          <w:szCs w:val="24"/>
        </w:rPr>
      </w:pPr>
      <w:r w:rsidRPr="00FB7CD2">
        <w:rPr>
          <w:sz w:val="24"/>
          <w:szCs w:val="24"/>
        </w:rPr>
        <w:t xml:space="preserve">I can offer you $ [Type the amount proposed] to </w:t>
      </w:r>
      <w:bookmarkStart w:id="0" w:name="_GoBack"/>
      <w:bookmarkEnd w:id="0"/>
      <w:r w:rsidRPr="00FB7CD2">
        <w:rPr>
          <w:sz w:val="24"/>
          <w:szCs w:val="24"/>
        </w:rPr>
        <w:t>settle this debt and resolve the above referenced account. I would also request that you kindly remove any late payments related to this account on my credit report.</w:t>
      </w:r>
    </w:p>
    <w:p w:rsidR="00B04D8D" w:rsidRPr="00FB7CD2" w:rsidRDefault="00B04D8D" w:rsidP="007F3149">
      <w:pPr>
        <w:rPr>
          <w:sz w:val="24"/>
          <w:szCs w:val="24"/>
        </w:rPr>
      </w:pPr>
      <w:r w:rsidRPr="00FB7CD2">
        <w:rPr>
          <w:sz w:val="24"/>
          <w:szCs w:val="24"/>
        </w:rPr>
        <w:t>If this is an agreeable settlement, please confirm your acceptance and I will pay the amount listed above.</w:t>
      </w:r>
    </w:p>
    <w:p w:rsidR="00220128" w:rsidRPr="00FB7CD2" w:rsidRDefault="00EE672C">
      <w:pPr>
        <w:pStyle w:val="Closing"/>
        <w:spacing w:before="480" w:after="1000"/>
        <w:contextualSpacing/>
        <w:rPr>
          <w:color w:val="000000" w:themeColor="text1"/>
          <w:sz w:val="24"/>
          <w:szCs w:val="24"/>
        </w:rPr>
      </w:pPr>
      <w:r w:rsidRPr="00FB7CD2">
        <w:rPr>
          <w:sz w:val="24"/>
          <w:szCs w:val="24"/>
        </w:rPr>
        <w:t>Sincerely,</w:t>
      </w:r>
    </w:p>
    <w:sdt>
      <w:sdtPr>
        <w:id w:val="253727709"/>
        <w:placeholder>
          <w:docPart w:val="0D6A4E9F647D49AA987FABB093EEAC13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p w:rsidR="00220128" w:rsidRDefault="00FB7CD2">
          <w:pPr>
            <w:pStyle w:val="SenderNameatSignature"/>
            <w:rPr>
              <w:b w:val="0"/>
              <w:color w:val="000000" w:themeColor="text1"/>
            </w:rPr>
          </w:pPr>
          <w:r>
            <w:t>[Type the sender name]</w:t>
          </w:r>
        </w:p>
      </w:sdtContent>
    </w:sdt>
    <w:p w:rsidR="002D77F8" w:rsidRPr="002D77F8" w:rsidRDefault="00EE672C" w:rsidP="002D77F8">
      <w:pPr>
        <w:pStyle w:val="Signature"/>
        <w:rPr>
          <w:color w:val="000000" w:themeColor="text1"/>
        </w:rPr>
      </w:pPr>
      <w:r>
        <w:t>[Type the Date]</w:t>
      </w:r>
    </w:p>
    <w:sectPr w:rsidR="002D77F8" w:rsidRPr="002D77F8" w:rsidSect="00CC47DF">
      <w:headerReference w:type="even" r:id="rId13"/>
      <w:headerReference w:type="default" r:id="rId14"/>
      <w:footerReference w:type="even" r:id="rId15"/>
      <w:footerReference w:type="default" r:id="rId16"/>
      <w:pgSz w:w="12240" w:h="15840" w:code="1"/>
      <w:pgMar w:top="81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62A" w:rsidRDefault="00A8562A">
      <w:pPr>
        <w:spacing w:after="0" w:line="240" w:lineRule="auto"/>
      </w:pPr>
      <w:r>
        <w:separator/>
      </w:r>
    </w:p>
  </w:endnote>
  <w:endnote w:type="continuationSeparator" w:id="0">
    <w:p w:rsidR="00A8562A" w:rsidRDefault="00A8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128" w:rsidRDefault="001C27C1">
    <w:pPr>
      <w:pStyle w:val="FooterLeft"/>
    </w:pPr>
    <w:r>
      <w:rPr>
        <w:color w:val="9FB8CD" w:themeColor="accent2"/>
      </w:rPr>
      <w:sym w:font="Wingdings 3" w:char="F07D"/>
    </w:r>
    <w:r>
      <w:t xml:space="preserve"> Page </w:t>
    </w:r>
    <w:r w:rsidR="004C4C5E">
      <w:rPr>
        <w:noProof/>
      </w:rPr>
      <w:fldChar w:fldCharType="begin"/>
    </w:r>
    <w:r w:rsidR="004C4C5E">
      <w:rPr>
        <w:noProof/>
      </w:rPr>
      <w:instrText xml:space="preserve"> PAGE  \* Arabic  \* MERGEFORMAT </w:instrText>
    </w:r>
    <w:r w:rsidR="004C4C5E">
      <w:rPr>
        <w:noProof/>
      </w:rPr>
      <w:fldChar w:fldCharType="separate"/>
    </w:r>
    <w:r>
      <w:rPr>
        <w:noProof/>
      </w:rPr>
      <w:t>2</w:t>
    </w:r>
    <w:r w:rsidR="004C4C5E">
      <w:rPr>
        <w:noProof/>
      </w:rPr>
      <w:fldChar w:fldCharType="end"/>
    </w:r>
  </w:p>
  <w:p w:rsidR="00220128" w:rsidRDefault="00220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128" w:rsidRDefault="001C27C1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r w:rsidR="004C4C5E">
      <w:rPr>
        <w:noProof/>
      </w:rPr>
      <w:fldChar w:fldCharType="begin"/>
    </w:r>
    <w:r w:rsidR="004C4C5E">
      <w:rPr>
        <w:noProof/>
      </w:rPr>
      <w:instrText xml:space="preserve"> PAGE  \* Arabic  \* MERGEFORMAT </w:instrText>
    </w:r>
    <w:r w:rsidR="004C4C5E">
      <w:rPr>
        <w:noProof/>
      </w:rPr>
      <w:fldChar w:fldCharType="separate"/>
    </w:r>
    <w:r>
      <w:rPr>
        <w:noProof/>
      </w:rPr>
      <w:t>1</w:t>
    </w:r>
    <w:r w:rsidR="004C4C5E">
      <w:rPr>
        <w:noProof/>
      </w:rPr>
      <w:fldChar w:fldCharType="end"/>
    </w:r>
  </w:p>
  <w:p w:rsidR="00220128" w:rsidRDefault="00220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62A" w:rsidRDefault="00A8562A">
      <w:pPr>
        <w:spacing w:after="0" w:line="240" w:lineRule="auto"/>
      </w:pPr>
      <w:r>
        <w:separator/>
      </w:r>
    </w:p>
  </w:footnote>
  <w:footnote w:type="continuationSeparator" w:id="0">
    <w:p w:rsidR="00A8562A" w:rsidRDefault="00A85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128" w:rsidRDefault="001C27C1">
    <w:pPr>
      <w:pStyle w:val="HeaderLeft"/>
      <w:jc w:val="righ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23187276"/>
        <w:showingPlcHdr/>
        <w:dataBinding w:prefixMappings="xmlns:ns0='http://schemas.openxmlformats.org/officeDocument/2006/extended-properties'" w:xpath="/ns0:Properties[1]/ns0:Company[1]" w:storeItemID="{6668398D-A668-4E3E-A5EB-62B293D839F1}"/>
        <w15:appearance w15:val="hidden"/>
        <w:text/>
      </w:sdtPr>
      <w:sdtEndPr/>
      <w:sdtContent>
        <w:r w:rsidR="002D77F8">
          <w:t>[Type the sender company name]</w:t>
        </w:r>
      </w:sdtContent>
    </w:sdt>
  </w:p>
  <w:p w:rsidR="00220128" w:rsidRDefault="00220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128" w:rsidRDefault="001C27C1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795421564"/>
        <w:showingPlcHdr/>
        <w:dataBinding w:prefixMappings="xmlns:ns0='http://schemas.openxmlformats.org/officeDocument/2006/extended-properties'" w:xpath="/ns0:Properties[1]/ns0:Company[1]" w:storeItemID="{6668398D-A668-4E3E-A5EB-62B293D839F1}"/>
        <w15:appearance w15:val="hidden"/>
        <w:text/>
      </w:sdtPr>
      <w:sdtEndPr/>
      <w:sdtContent>
        <w:r w:rsidR="002D77F8">
          <w:t>[Type the sender company name]</w:t>
        </w:r>
      </w:sdtContent>
    </w:sdt>
  </w:p>
  <w:p w:rsidR="00220128" w:rsidRDefault="00220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ctiveWritingStyle w:appName="MSWord" w:lang="en-US" w:vendorID="64" w:dllVersion="131078" w:nlCheck="1" w:checkStyle="0"/>
  <w:attachedTemplate r:id="rId1"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6E"/>
    <w:rsid w:val="001C27C1"/>
    <w:rsid w:val="00220128"/>
    <w:rsid w:val="002B6A3C"/>
    <w:rsid w:val="002D77F8"/>
    <w:rsid w:val="004C4C5E"/>
    <w:rsid w:val="005C7E7F"/>
    <w:rsid w:val="006A6D94"/>
    <w:rsid w:val="007240BF"/>
    <w:rsid w:val="007F3149"/>
    <w:rsid w:val="00A8562A"/>
    <w:rsid w:val="00AA3EDB"/>
    <w:rsid w:val="00AA7B0D"/>
    <w:rsid w:val="00B04D8D"/>
    <w:rsid w:val="00C91B6E"/>
    <w:rsid w:val="00CA1695"/>
    <w:rsid w:val="00CC47DF"/>
    <w:rsid w:val="00D44343"/>
    <w:rsid w:val="00EE672C"/>
    <w:rsid w:val="00FB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FC744B1-6D2E-408F-8558-77350627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343"/>
    <w:rPr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CA1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A16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1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16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16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16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16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16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16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CA1695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CA16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695"/>
    <w:rPr>
      <w:lang w:bidi="ar-SA"/>
    </w:rPr>
  </w:style>
  <w:style w:type="paragraph" w:styleId="NoSpacing">
    <w:name w:val="No Spacing"/>
    <w:basedOn w:val="Normal"/>
    <w:link w:val="NoSpacingChar"/>
    <w:uiPriority w:val="99"/>
    <w:qFormat/>
    <w:rsid w:val="00CA169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CA1695"/>
    <w:rPr>
      <w:sz w:val="20"/>
      <w:lang w:bidi="ar-SA"/>
    </w:rPr>
  </w:style>
  <w:style w:type="paragraph" w:styleId="Closing">
    <w:name w:val="Closing"/>
    <w:basedOn w:val="Normal"/>
    <w:link w:val="ClosingChar"/>
    <w:uiPriority w:val="7"/>
    <w:unhideWhenUsed/>
    <w:qFormat/>
    <w:rsid w:val="00CA1695"/>
    <w:pPr>
      <w:spacing w:before="240" w:after="0"/>
      <w:ind w:right="4320"/>
    </w:pPr>
  </w:style>
  <w:style w:type="character" w:customStyle="1" w:styleId="ClosingChar">
    <w:name w:val="Closing Char"/>
    <w:basedOn w:val="DefaultParagraphFont"/>
    <w:link w:val="Closing"/>
    <w:uiPriority w:val="7"/>
    <w:rsid w:val="00CA1695"/>
    <w:rPr>
      <w:lang w:bidi="ar-SA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2D77F8"/>
    <w:pPr>
      <w:spacing w:before="200" w:after="200" w:line="276" w:lineRule="auto"/>
      <w:contextualSpacing/>
    </w:pPr>
    <w:rPr>
      <w:rFonts w:asciiTheme="majorHAnsi" w:hAnsiTheme="majorHAnsi"/>
      <w:color w:val="3E5D78" w:themeColor="accent2" w:themeShade="80"/>
      <w:sz w:val="18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D44343"/>
    <w:pPr>
      <w:spacing w:before="6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D44343"/>
    <w:rPr>
      <w:b/>
      <w:sz w:val="20"/>
      <w:lang w:bidi="ar-SA"/>
    </w:rPr>
  </w:style>
  <w:style w:type="paragraph" w:customStyle="1" w:styleId="SenderAddress">
    <w:name w:val="Sender Address"/>
    <w:basedOn w:val="NoSpacing"/>
    <w:link w:val="SenderAddressChar"/>
    <w:uiPriority w:val="3"/>
    <w:qFormat/>
    <w:rsid w:val="002D77F8"/>
    <w:pPr>
      <w:spacing w:before="200" w:after="200" w:line="276" w:lineRule="auto"/>
      <w:contextualSpacing/>
      <w:jc w:val="right"/>
    </w:pPr>
    <w:rPr>
      <w:rFonts w:asciiTheme="majorHAnsi" w:hAnsiTheme="majorHAnsi"/>
      <w:color w:val="3E5D78" w:themeColor="accent2" w:themeShade="80"/>
      <w:sz w:val="18"/>
      <w:szCs w:val="18"/>
    </w:rPr>
  </w:style>
  <w:style w:type="paragraph" w:customStyle="1" w:styleId="RecipientName">
    <w:name w:val="Recipient Name"/>
    <w:basedOn w:val="RecipientAddress"/>
    <w:link w:val="RecipientNameChar"/>
    <w:uiPriority w:val="4"/>
    <w:qFormat/>
    <w:rsid w:val="00CA1695"/>
    <w:pPr>
      <w:spacing w:before="80"/>
    </w:pPr>
    <w:rPr>
      <w:b/>
      <w:color w:val="525A7D" w:themeColor="accent1" w:themeShade="BF"/>
      <w:sz w:val="20"/>
    </w:rPr>
  </w:style>
  <w:style w:type="paragraph" w:customStyle="1" w:styleId="SenderName">
    <w:name w:val="Sender Name"/>
    <w:basedOn w:val="SenderAddress"/>
    <w:link w:val="SenderNameChar"/>
    <w:uiPriority w:val="2"/>
    <w:qFormat/>
    <w:rsid w:val="00CA1695"/>
    <w:rPr>
      <w:b/>
      <w:color w:val="525A7D" w:themeColor="accent1" w:themeShade="BF"/>
      <w:sz w:val="20"/>
    </w:rPr>
  </w:style>
  <w:style w:type="character" w:customStyle="1" w:styleId="SenderAddressChar">
    <w:name w:val="Sender Address Char"/>
    <w:basedOn w:val="NoSpacingChar"/>
    <w:link w:val="SenderAddress"/>
    <w:uiPriority w:val="3"/>
    <w:rsid w:val="002D77F8"/>
    <w:rPr>
      <w:rFonts w:asciiTheme="majorHAnsi" w:hAnsiTheme="majorHAnsi"/>
      <w:color w:val="3E5D78" w:themeColor="accent2" w:themeShade="80"/>
      <w:sz w:val="18"/>
      <w:szCs w:val="18"/>
      <w:lang w:bidi="ar-SA"/>
    </w:rPr>
  </w:style>
  <w:style w:type="character" w:customStyle="1" w:styleId="SenderNameChar">
    <w:name w:val="Sender Name Char"/>
    <w:basedOn w:val="SenderAddressChar"/>
    <w:link w:val="SenderName"/>
    <w:uiPriority w:val="2"/>
    <w:rsid w:val="00CA1695"/>
    <w:rPr>
      <w:rFonts w:asciiTheme="majorHAnsi" w:hAnsiTheme="majorHAnsi"/>
      <w:b/>
      <w:color w:val="525A7D" w:themeColor="accent1" w:themeShade="BF"/>
      <w:sz w:val="20"/>
      <w:szCs w:val="18"/>
      <w:lang w:bidi="ar-SA"/>
    </w:rPr>
  </w:style>
  <w:style w:type="character" w:customStyle="1" w:styleId="RecipientAddressChar">
    <w:name w:val="Recipient Address Char"/>
    <w:basedOn w:val="NoSpacingChar"/>
    <w:link w:val="RecipientAddress"/>
    <w:uiPriority w:val="5"/>
    <w:rsid w:val="002D77F8"/>
    <w:rPr>
      <w:rFonts w:asciiTheme="majorHAnsi" w:hAnsiTheme="majorHAnsi"/>
      <w:color w:val="3E5D78" w:themeColor="accent2" w:themeShade="80"/>
      <w:sz w:val="18"/>
      <w:lang w:bidi="ar-SA"/>
    </w:rPr>
  </w:style>
  <w:style w:type="character" w:customStyle="1" w:styleId="RecipientNameChar">
    <w:name w:val="Recipient Name Char"/>
    <w:basedOn w:val="RecipientAddressChar"/>
    <w:link w:val="RecipientName"/>
    <w:uiPriority w:val="4"/>
    <w:rsid w:val="00CA1695"/>
    <w:rPr>
      <w:rFonts w:asciiTheme="majorHAnsi" w:hAnsiTheme="majorHAnsi"/>
      <w:b/>
      <w:color w:val="525A7D" w:themeColor="accent1" w:themeShade="BF"/>
      <w:sz w:val="20"/>
      <w:lang w:bidi="ar-SA"/>
    </w:rPr>
  </w:style>
  <w:style w:type="character" w:styleId="PlaceholderText">
    <w:name w:val="Placeholder Text"/>
    <w:basedOn w:val="DefaultParagraphFont"/>
    <w:uiPriority w:val="99"/>
    <w:unhideWhenUsed/>
    <w:rsid w:val="00CA1695"/>
    <w:rPr>
      <w:color w:val="808080"/>
    </w:rPr>
  </w:style>
  <w:style w:type="paragraph" w:customStyle="1" w:styleId="SenderNameatSignature">
    <w:name w:val="Sender Name (at Signature)"/>
    <w:basedOn w:val="NoSpacing"/>
    <w:uiPriority w:val="7"/>
    <w:rsid w:val="002D77F8"/>
    <w:pPr>
      <w:pBdr>
        <w:top w:val="single" w:sz="4" w:space="1" w:color="727CA3" w:themeColor="accent1"/>
      </w:pBdr>
      <w:ind w:right="4320"/>
    </w:pPr>
    <w:rPr>
      <w:b/>
      <w:color w:val="525A7D" w:themeColor="accent1" w:themeShade="BF"/>
    </w:rPr>
  </w:style>
  <w:style w:type="paragraph" w:styleId="Signature">
    <w:name w:val="Signature"/>
    <w:basedOn w:val="Normal"/>
    <w:link w:val="SignatureChar"/>
    <w:uiPriority w:val="99"/>
    <w:unhideWhenUsed/>
    <w:rsid w:val="00CA1695"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rsid w:val="00CA1695"/>
    <w:rPr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95"/>
    <w:rPr>
      <w:rFonts w:ascii="Tahoma" w:hAnsi="Tahoma" w:cs="Tahoma"/>
      <w:sz w:val="16"/>
      <w:szCs w:val="16"/>
      <w:lang w:bidi="ar-SA"/>
    </w:rPr>
  </w:style>
  <w:style w:type="character" w:styleId="BookTitle">
    <w:name w:val="Book Title"/>
    <w:basedOn w:val="DefaultParagraphFont"/>
    <w:uiPriority w:val="33"/>
    <w:qFormat/>
    <w:rsid w:val="00CA1695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1695"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Emphasis">
    <w:name w:val="Emphasis"/>
    <w:uiPriority w:val="20"/>
    <w:qFormat/>
    <w:rsid w:val="00CA1695"/>
    <w:rPr>
      <w:b/>
      <w:bCs/>
      <w:i/>
      <w:iCs/>
      <w:spacing w:val="10"/>
    </w:rPr>
  </w:style>
  <w:style w:type="paragraph" w:styleId="Header">
    <w:name w:val="header"/>
    <w:basedOn w:val="Normal"/>
    <w:link w:val="HeaderChar"/>
    <w:uiPriority w:val="99"/>
    <w:unhideWhenUsed/>
    <w:rsid w:val="00CA16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695"/>
    <w:rPr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CA1695"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695"/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1695"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1695"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1695"/>
    <w:rPr>
      <w:rFonts w:asciiTheme="majorHAnsi" w:eastAsiaTheme="majorEastAsia" w:hAnsiTheme="majorHAnsi" w:cstheme="majorBidi"/>
      <w:color w:val="363C53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1695"/>
    <w:rPr>
      <w:rFonts w:asciiTheme="majorHAnsi" w:eastAsiaTheme="majorEastAsia" w:hAnsiTheme="majorHAnsi" w:cstheme="majorBidi"/>
      <w:i/>
      <w:iCs/>
      <w:color w:val="363C53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1695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16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16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CA1695"/>
    <w:rPr>
      <w:color w:val="B292CA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CA1695"/>
    <w:rPr>
      <w:b/>
      <w:bCs/>
      <w:i/>
      <w:iCs/>
      <w:smallCaps/>
      <w:color w:val="727C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1695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1695"/>
    <w:rPr>
      <w:b/>
      <w:bCs/>
      <w:i/>
      <w:iCs/>
      <w:color w:val="727CA3" w:themeColor="accent1"/>
    </w:rPr>
  </w:style>
  <w:style w:type="character" w:styleId="IntenseReference">
    <w:name w:val="Intense Reference"/>
    <w:basedOn w:val="DefaultParagraphFont"/>
    <w:uiPriority w:val="32"/>
    <w:qFormat/>
    <w:rsid w:val="00CA1695"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rsid w:val="00CA1695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rsid w:val="00CA1695"/>
    <w:pPr>
      <w:numPr>
        <w:numId w:val="11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rsid w:val="00CA1695"/>
    <w:pPr>
      <w:numPr>
        <w:numId w:val="12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rsid w:val="00CA1695"/>
    <w:pPr>
      <w:numPr>
        <w:numId w:val="13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rsid w:val="00CA1695"/>
    <w:pPr>
      <w:numPr>
        <w:numId w:val="14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rsid w:val="00CA1695"/>
    <w:pPr>
      <w:numPr>
        <w:numId w:val="15"/>
      </w:numPr>
      <w:spacing w:after="1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1695"/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A1695"/>
    <w:rPr>
      <w:i/>
      <w:iCs/>
      <w:color w:val="000000" w:themeColor="text1"/>
    </w:rPr>
  </w:style>
  <w:style w:type="character" w:styleId="Strong">
    <w:name w:val="Strong"/>
    <w:uiPriority w:val="22"/>
    <w:qFormat/>
    <w:rsid w:val="00CA1695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CA1695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A1695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sid w:val="00CA1695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CA1695"/>
    <w:rPr>
      <w:smallCaps/>
    </w:rPr>
  </w:style>
  <w:style w:type="paragraph" w:styleId="Title">
    <w:name w:val="Title"/>
    <w:basedOn w:val="Normal"/>
    <w:link w:val="TitleChar"/>
    <w:uiPriority w:val="10"/>
    <w:semiHidden/>
    <w:unhideWhenUsed/>
    <w:rsid w:val="00CA1695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A1695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HeaderLeft">
    <w:name w:val="Header Left"/>
    <w:basedOn w:val="Header"/>
    <w:uiPriority w:val="35"/>
    <w:unhideWhenUsed/>
    <w:qFormat/>
    <w:rsid w:val="002D77F8"/>
    <w:pPr>
      <w:pBdr>
        <w:bottom w:val="dashed" w:sz="4" w:space="18" w:color="7F7F7F" w:themeColor="text1" w:themeTint="80"/>
      </w:pBdr>
      <w:spacing w:line="396" w:lineRule="auto"/>
    </w:pPr>
    <w:rPr>
      <w:color w:val="595959" w:themeColor="text1" w:themeTint="A6"/>
    </w:rPr>
  </w:style>
  <w:style w:type="paragraph" w:customStyle="1" w:styleId="FooterLeft">
    <w:name w:val="Footer Left"/>
    <w:basedOn w:val="Normal"/>
    <w:next w:val="Normal"/>
    <w:uiPriority w:val="35"/>
    <w:unhideWhenUsed/>
    <w:qFormat/>
    <w:rsid w:val="002D77F8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595959" w:themeColor="text1" w:themeTint="A6"/>
      <w:szCs w:val="18"/>
    </w:rPr>
  </w:style>
  <w:style w:type="paragraph" w:customStyle="1" w:styleId="FooterRight">
    <w:name w:val="Footer Right"/>
    <w:basedOn w:val="Footer"/>
    <w:uiPriority w:val="35"/>
    <w:unhideWhenUsed/>
    <w:qFormat/>
    <w:rsid w:val="002D77F8"/>
    <w:pPr>
      <w:pBdr>
        <w:top w:val="dashed" w:sz="4" w:space="18" w:color="7F7F7F"/>
      </w:pBdr>
      <w:jc w:val="right"/>
    </w:pPr>
    <w:rPr>
      <w:color w:val="595959" w:themeColor="text1" w:themeTint="A6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2D77F8"/>
    <w:pPr>
      <w:pBdr>
        <w:bottom w:val="dashed" w:sz="4" w:space="18" w:color="7F7F7F"/>
      </w:pBdr>
      <w:jc w:val="right"/>
    </w:pPr>
    <w:rPr>
      <w:color w:val="595959" w:themeColor="text1" w:themeTint="A6"/>
    </w:rPr>
  </w:style>
  <w:style w:type="paragraph" w:customStyle="1" w:styleId="SendersAddress">
    <w:name w:val="Sender's Address"/>
    <w:basedOn w:val="NoSpacing"/>
    <w:uiPriority w:val="2"/>
    <w:qFormat/>
    <w:rsid w:val="002D77F8"/>
    <w:pPr>
      <w:spacing w:before="200" w:line="276" w:lineRule="auto"/>
      <w:contextualSpacing/>
      <w:jc w:val="right"/>
    </w:pPr>
    <w:rPr>
      <w:rFonts w:eastAsiaTheme="minorHAnsi" w:cs="Times New Roman"/>
      <w:color w:val="3E5D78" w:themeColor="accent2" w:themeShade="80"/>
      <w:sz w:val="18"/>
      <w:szCs w:val="18"/>
      <w:lang w:eastAsia="ja-JP"/>
    </w:rPr>
  </w:style>
  <w:style w:type="paragraph" w:customStyle="1" w:styleId="RecipientsName">
    <w:name w:val="Recipient's Name"/>
    <w:basedOn w:val="NoSpacing"/>
    <w:uiPriority w:val="1"/>
    <w:qFormat/>
    <w:rsid w:val="00CA1695"/>
    <w:pPr>
      <w:jc w:val="right"/>
    </w:pPr>
    <w:rPr>
      <w:rFonts w:asciiTheme="majorHAnsi" w:eastAsiaTheme="minorHAnsi" w:hAnsiTheme="majorHAnsi" w:cs="Times New Roman"/>
      <w:noProof/>
      <w:color w:val="525A7D" w:themeColor="accent1" w:themeShade="BF"/>
      <w:sz w:val="36"/>
      <w:szCs w:val="36"/>
      <w:lang w:eastAsia="ja-JP"/>
    </w:rPr>
  </w:style>
  <w:style w:type="paragraph" w:customStyle="1" w:styleId="HeaderFirstPage">
    <w:name w:val="Header First Page"/>
    <w:basedOn w:val="Header"/>
    <w:qFormat/>
    <w:rsid w:val="002D77F8"/>
    <w:pPr>
      <w:pBdr>
        <w:bottom w:val="dashed" w:sz="4" w:space="18" w:color="7F7F7F"/>
      </w:pBdr>
      <w:spacing w:line="396" w:lineRule="auto"/>
    </w:pPr>
    <w:rPr>
      <w:rFonts w:eastAsiaTheme="minorHAnsi" w:cs="Times New Roman"/>
      <w:color w:val="595959" w:themeColor="text1" w:themeTint="A6"/>
      <w:szCs w:val="20"/>
      <w:lang w:eastAsia="ja-JP"/>
    </w:rPr>
  </w:style>
  <w:style w:type="paragraph" w:customStyle="1" w:styleId="DateText">
    <w:name w:val="Date Text"/>
    <w:basedOn w:val="Normal"/>
    <w:uiPriority w:val="35"/>
    <w:rsid w:val="00CA1695"/>
    <w:pPr>
      <w:spacing w:after="0"/>
      <w:contextualSpacing/>
    </w:pPr>
    <w:rPr>
      <w:rFonts w:eastAsiaTheme="minorHAnsi" w:cs="Times New Roman"/>
      <w:color w:val="000000" w:themeColor="text1"/>
      <w:sz w:val="22"/>
      <w:szCs w:val="20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i\AppData\Roaming\Microsoft\Templates\Letter%20(Origi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E0444F67BF491FB9B78739BC4AA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4D7A4-128F-49FE-B507-264A15443531}"/>
      </w:docPartPr>
      <w:docPartBody>
        <w:p w:rsidR="00E025EB" w:rsidRDefault="00502FD5">
          <w:pPr>
            <w:pStyle w:val="F0E0444F67BF491FB9B78739BC4AA7B3"/>
          </w:pPr>
          <w:r>
            <w:rPr>
              <w:color w:val="5B9BD5" w:themeColor="accent1"/>
            </w:rPr>
            <w:t>[Type the sender name]</w:t>
          </w:r>
        </w:p>
      </w:docPartBody>
    </w:docPart>
    <w:docPart>
      <w:docPartPr>
        <w:name w:val="0D6A4E9F647D49AA987FABB093EEA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059AE-4C3C-4523-AFC9-17396CDD1466}"/>
      </w:docPartPr>
      <w:docPartBody>
        <w:p w:rsidR="00E025EB" w:rsidRDefault="00502FD5">
          <w:pPr>
            <w:pStyle w:val="0D6A4E9F647D49AA987FABB093EEAC13"/>
          </w:pPr>
          <w:r>
            <w:t>[Type the sender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D5"/>
    <w:rsid w:val="00502FD5"/>
    <w:rsid w:val="00A11848"/>
    <w:rsid w:val="00E0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E0444F67BF491FB9B78739BC4AA7B3">
    <w:name w:val="F0E0444F67BF491FB9B78739BC4AA7B3"/>
  </w:style>
  <w:style w:type="paragraph" w:customStyle="1" w:styleId="931D04297FDF4481B9A68F4DA8375AC8">
    <w:name w:val="931D04297FDF4481B9A68F4DA8375AC8"/>
  </w:style>
  <w:style w:type="paragraph" w:customStyle="1" w:styleId="2967002C43E742EE83F1BC47087BB5F0">
    <w:name w:val="2967002C43E742EE83F1BC47087BB5F0"/>
  </w:style>
  <w:style w:type="paragraph" w:customStyle="1" w:styleId="F107C728F2CC420F81724C3B3AA54112">
    <w:name w:val="F107C728F2CC420F81724C3B3AA54112"/>
  </w:style>
  <w:style w:type="paragraph" w:customStyle="1" w:styleId="CFC0FCB382E64DE19041C46085F07116">
    <w:name w:val="CFC0FCB382E64DE19041C46085F07116"/>
  </w:style>
  <w:style w:type="paragraph" w:customStyle="1" w:styleId="8FD597308BD347EFB0C9D45E2B3660C5">
    <w:name w:val="8FD597308BD347EFB0C9D45E2B3660C5"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E9C21F98571D46A58DABA34CE328E08D">
    <w:name w:val="E9C21F98571D46A58DABA34CE328E08D"/>
  </w:style>
  <w:style w:type="paragraph" w:customStyle="1" w:styleId="7D6F3F1E897C4D89A97DF7B351EF354D">
    <w:name w:val="7D6F3F1E897C4D89A97DF7B351EF354D"/>
  </w:style>
  <w:style w:type="paragraph" w:customStyle="1" w:styleId="E7965A10D3B24B4483ED0AD32F753EBB">
    <w:name w:val="E7965A10D3B24B4483ED0AD32F753EBB"/>
  </w:style>
  <w:style w:type="paragraph" w:customStyle="1" w:styleId="0D6A4E9F647D49AA987FABB093EEAC13">
    <w:name w:val="0D6A4E9F647D49AA987FABB093EEAC13"/>
  </w:style>
  <w:style w:type="paragraph" w:customStyle="1" w:styleId="616E5CAD2616470985FE28EB9113FEBC">
    <w:name w:val="616E5CAD2616470985FE28EB9113FEBC"/>
  </w:style>
  <w:style w:type="paragraph" w:customStyle="1" w:styleId="EEFEE2B4B9CB449ABE04F737D4C69647">
    <w:name w:val="EEFEE2B4B9CB449ABE04F737D4C69647"/>
  </w:style>
  <w:style w:type="paragraph" w:customStyle="1" w:styleId="102CB49904B0460DBE590F87D992848C">
    <w:name w:val="102CB49904B0460DBE590F87D99284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Letter (Origin design)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Letter (Origin theme)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273599</Value>
      <Value>1281967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EditorialStatus xmlns="4873beb7-5857-4685-be1f-d57550cc96cc" xsi:nil="true"/>
    <TimesCloned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2009-05-30T21:54:50+00:00</AssetStart>
    <LastHandOff xmlns="4873beb7-5857-4685-be1f-d57550cc96cc" xsi:nil="true"/>
    <TPClientViewer xmlns="4873beb7-5857-4685-be1f-d57550cc96cc">Microsoft Office Word</TPClientViewer>
    <ArtSampleDocs xmlns="4873beb7-5857-4685-be1f-d57550cc96cc" xsi:nil="true"/>
    <UACurrentWords xmlns="4873beb7-5857-4685-be1f-d57550cc96cc">0</UACurrentWords>
    <UALocRecommendation xmlns="4873beb7-5857-4685-be1f-d57550cc96cc">Localize</UALocRecommendation>
    <IsDeleted xmlns="4873beb7-5857-4685-be1f-d57550cc96cc">false</IsDeleted>
    <UANotes xmlns="4873beb7-5857-4685-be1f-d57550cc96cc">in the box</UANotes>
    <TemplateStatus xmlns="4873beb7-5857-4685-be1f-d57550cc96cc">Complete</TemplateStatu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AssetType xmlns="4873beb7-5857-4685-be1f-d57550cc96cc">TP</AssetType>
    <BugNumber xmlns="4873beb7-5857-4685-be1f-d57550cc96cc">733025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TP010192752</AssetId>
    <TPApplication xmlns="4873beb7-5857-4685-be1f-d57550cc96cc">Word</TPApplication>
    <TPLaunchHelpLink xmlns="4873beb7-5857-4685-be1f-d57550cc96cc" xsi:nil="true"/>
    <IntlLocPriority xmlns="4873beb7-5857-4685-be1f-d57550cc96cc" xsi:nil="true"/>
    <PlannedPubDate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529502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2111E0-E601-405A-A8CC-A455F4987CA9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810CFE24-42B3-4B1D-A069-FF5B7022F7B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486B412C-B9E9-40D5-934C-B7DF82A29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ECCCE37-6FAD-4954-ADD9-E4BFAE3B69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(Origin theme).dotx</Template>
  <TotalTime>9</TotalTime>
  <Pages>1</Pages>
  <Words>131</Words>
  <Characters>749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(Origin design)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2021-02-28T06:57:00Z</dcterms:created>
  <dcterms:modified xsi:type="dcterms:W3CDTF">2021-02-28T07:17:00Z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ImageGenCounter">
    <vt:lpwstr>0</vt:lpwstr>
  </property>
  <property fmtid="{D5CDD505-2E9C-101B-9397-08002B2CF9AE}" pid="6" name="ViolationReportStatus">
    <vt:lpwstr>None</vt:lpwstr>
  </property>
  <property fmtid="{D5CDD505-2E9C-101B-9397-08002B2CF9AE}" pid="7" name="ImageGenStatus">
    <vt:lpwstr>0</vt:lpwstr>
  </property>
  <property fmtid="{D5CDD505-2E9C-101B-9397-08002B2CF9AE}" pid="8" name="PolicheckStatus">
    <vt:lpwstr>0</vt:lpwstr>
  </property>
  <property fmtid="{D5CDD505-2E9C-101B-9397-08002B2CF9AE}" pid="9" name="Applications">
    <vt:lpwstr>448;#zwd140;#79;#tpl120;#95;#zwd120</vt:lpwstr>
  </property>
  <property fmtid="{D5CDD505-2E9C-101B-9397-08002B2CF9AE}" pid="10" name="PolicheckCounter">
    <vt:lpwstr>0</vt:lpwstr>
  </property>
  <property fmtid="{D5CDD505-2E9C-101B-9397-08002B2CF9AE}" pid="11" name="APTrustLevel">
    <vt:r8>1</vt:r8>
  </property>
</Properties>
</file>